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safety worksheet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all the cells in the human body other than female and male germ cells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carcinogenesis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barrier that affords protection from secondary radiation (leakage and scattered radiation) only; as such it is not designed to intercept the direct x-ray beam or to provide adequate attenuation of the beam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photoelectric effect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barrier designed to prevent primary, or direct, radiation from reaching personal or members of the general public on the other side of the barrier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characteristic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form of acute radiation syndrome that appears in humans at a whole-body threshold dose of approximately 6 Get and that peaks after a dose of 10 Get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somatic cells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production or organ of cancer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primary protective beam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comparable sensitivity of human cells, tissues, and organs to the injurious action of ionizing radiation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thermionic emission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SI unit of electrical charge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radiosensitivity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literal boiling off of electrons from a filament by a flow of electrical current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ampere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interaction in which a filament electron is attracted to the nucleus, causing it to slow down and change direction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coherent scattering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interaction in which a filament electron removes an orbital electron from an atom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bremsstrahlung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 the diagnostic range, the total absorption of the incident photon by ejecting an inner shell electron of a tissue atom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gastrointestinal syndrome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interaction that occurs with low-energy x-rays, typically below the diagnostic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secondary protective barrier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worksheet</dc:title>
  <dcterms:created xsi:type="dcterms:W3CDTF">2021-10-11T15:59:22Z</dcterms:created>
  <dcterms:modified xsi:type="dcterms:W3CDTF">2021-10-11T15:59:22Z</dcterms:modified>
</cp:coreProperties>
</file>