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salle de la classe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la bibliotheque    </w:t>
      </w:r>
      <w:r>
        <w:t xml:space="preserve">   la livre    </w:t>
      </w:r>
      <w:r>
        <w:t xml:space="preserve">   la ordinateur    </w:t>
      </w:r>
      <w:r>
        <w:t xml:space="preserve">   la garcon    </w:t>
      </w:r>
      <w:r>
        <w:t xml:space="preserve">   la fille    </w:t>
      </w:r>
      <w:r>
        <w:t xml:space="preserve">   un crayon    </w:t>
      </w:r>
      <w:r>
        <w:t xml:space="preserve">   la regle    </w:t>
      </w:r>
      <w:r>
        <w:t xml:space="preserve">   la cahier    </w:t>
      </w:r>
      <w:r>
        <w:t xml:space="preserve">   la tableau    </w:t>
      </w:r>
      <w:r>
        <w:t xml:space="preserve">   un stylo    </w:t>
      </w:r>
      <w:r>
        <w:t xml:space="preserve">   la chaise    </w:t>
      </w:r>
      <w:r>
        <w:t xml:space="preserve">   la pupitre    </w:t>
      </w:r>
      <w:r>
        <w:t xml:space="preserve">   la bureau    </w:t>
      </w:r>
      <w:r>
        <w:t xml:space="preserve">   la fenetre    </w:t>
      </w:r>
      <w:r>
        <w:t xml:space="preserve">   la porte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salle de la classe</dc:title>
  <dcterms:created xsi:type="dcterms:W3CDTF">2021-10-11T15:59:41Z</dcterms:created>
  <dcterms:modified xsi:type="dcterms:W3CDTF">2021-10-11T15:59:41Z</dcterms:modified>
</cp:coreProperties>
</file>