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sallyface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cult    </w:t>
      </w:r>
      <w:r>
        <w:t xml:space="preserve">   redeyeddemon    </w:t>
      </w:r>
      <w:r>
        <w:t xml:space="preserve">   maple    </w:t>
      </w:r>
      <w:r>
        <w:t xml:space="preserve">   chug    </w:t>
      </w:r>
      <w:r>
        <w:t xml:space="preserve">   charley    </w:t>
      </w:r>
      <w:r>
        <w:t xml:space="preserve">   sanitysfall    </w:t>
      </w:r>
      <w:r>
        <w:t xml:space="preserve">   gizmo    </w:t>
      </w:r>
      <w:r>
        <w:t xml:space="preserve">   bologna    </w:t>
      </w:r>
      <w:r>
        <w:t xml:space="preserve">   mystery    </w:t>
      </w:r>
      <w:r>
        <w:t xml:space="preserve">   murder    </w:t>
      </w:r>
      <w:r>
        <w:t xml:space="preserve">   dianefisher    </w:t>
      </w:r>
      <w:r>
        <w:t xml:space="preserve">   henryfisher    </w:t>
      </w:r>
      <w:r>
        <w:t xml:space="preserve">   lisajohnson    </w:t>
      </w:r>
      <w:r>
        <w:t xml:space="preserve">   death    </w:t>
      </w:r>
      <w:r>
        <w:t xml:space="preserve">   ghosts    </w:t>
      </w:r>
      <w:r>
        <w:t xml:space="preserve">   gearboy    </w:t>
      </w:r>
      <w:r>
        <w:t xml:space="preserve">   travisphelps    </w:t>
      </w:r>
      <w:r>
        <w:t xml:space="preserve">   toddmorrison    </w:t>
      </w:r>
      <w:r>
        <w:t xml:space="preserve">   ashleycampbell    </w:t>
      </w:r>
      <w:r>
        <w:t xml:space="preserve">   larryjohnson    </w:t>
      </w:r>
      <w:r>
        <w:t xml:space="preserve">   salfisher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sallyface</dc:title>
  <dcterms:created xsi:type="dcterms:W3CDTF">2021-10-11T16:00:25Z</dcterms:created>
  <dcterms:modified xsi:type="dcterms:W3CDTF">2021-10-11T16:00:25Z</dcterms:modified>
</cp:coreProperties>
</file>