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salutations and greetings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merci    </w:t>
      </w:r>
      <w:r>
        <w:t xml:space="preserve">   a demain    </w:t>
      </w:r>
      <w:r>
        <w:t xml:space="preserve">   oui    </w:t>
      </w:r>
      <w:r>
        <w:t xml:space="preserve">   ca va pas mal    </w:t>
      </w:r>
      <w:r>
        <w:t xml:space="preserve">   bonne nuit    </w:t>
      </w:r>
      <w:r>
        <w:t xml:space="preserve">   je m'appelle    </w:t>
      </w:r>
      <w:r>
        <w:t xml:space="preserve">   comment allez vous    </w:t>
      </w:r>
      <w:r>
        <w:t xml:space="preserve">   monsieur    </w:t>
      </w:r>
      <w:r>
        <w:t xml:space="preserve">   pardon    </w:t>
      </w:r>
      <w:r>
        <w:t xml:space="preserve">   salut    </w:t>
      </w:r>
      <w:r>
        <w:t xml:space="preserve">   enchante    </w:t>
      </w:r>
      <w:r>
        <w:t xml:space="preserve">   de rien    </w:t>
      </w:r>
      <w:r>
        <w:t xml:space="preserve">   s'il te plait    </w:t>
      </w:r>
      <w:r>
        <w:t xml:space="preserve">   bonjour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salutations and greetings</dc:title>
  <dcterms:created xsi:type="dcterms:W3CDTF">2021-10-11T15:59:46Z</dcterms:created>
  <dcterms:modified xsi:type="dcterms:W3CDTF">2021-10-11T15:59:46Z</dcterms:modified>
</cp:coreProperties>
</file>