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salute, benessere e ambiente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À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lo sono quelli dell'agenda 2030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si cerca di fermarla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benessere psicologico e fisico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si stanno estinguendo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lo è quello dei mari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si stanno sciogliendo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difende la pace e evita guerre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sviluppo che garantisce una vita sana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si cerca di ridurne l'uso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ce n'è molto nel mondo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è la conseguenza della siccità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sono in aumento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servono a ridurre le malattie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la provoca la mancanza d'acqua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è fondamentale per la vita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salute, benessere e ambiente</dc:title>
  <dcterms:created xsi:type="dcterms:W3CDTF">2021-10-11T16:00:41Z</dcterms:created>
  <dcterms:modified xsi:type="dcterms:W3CDTF">2021-10-11T16:00:41Z</dcterms:modified>
</cp:coreProperties>
</file>