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samuel de champlain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charrrrrrge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his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 marks the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potion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money in the form of a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he founded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his birth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his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he is from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treasure is to be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 walk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he fought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fish live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went on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found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month he died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de champlain</dc:title>
  <dcterms:created xsi:type="dcterms:W3CDTF">2021-10-11T16:00:48Z</dcterms:created>
  <dcterms:modified xsi:type="dcterms:W3CDTF">2021-10-11T16:00:48Z</dcterms:modified>
</cp:coreProperties>
</file>