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sanaa harris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Pollution    </w:t>
      </w:r>
      <w:r>
        <w:t xml:space="preserve">   Complicated    </w:t>
      </w:r>
      <w:r>
        <w:t xml:space="preserve">   Carton    </w:t>
      </w:r>
      <w:r>
        <w:t xml:space="preserve">   Dripping    </w:t>
      </w:r>
      <w:r>
        <w:t xml:space="preserve">   Project    </w:t>
      </w:r>
      <w:r>
        <w:t xml:space="preserve">   Recycle    </w:t>
      </w:r>
      <w:r>
        <w:t xml:space="preserve">   Beard    </w:t>
      </w:r>
      <w:r>
        <w:t xml:space="preserve">   Ear    </w:t>
      </w:r>
      <w:r>
        <w:t xml:space="preserve">   Near    </w:t>
      </w:r>
      <w:r>
        <w:t xml:space="preserve">   Share    </w:t>
      </w:r>
      <w:r>
        <w:t xml:space="preserve">   Pair    </w:t>
      </w:r>
      <w:r>
        <w:t xml:space="preserve">   Pear    </w:t>
      </w:r>
      <w:r>
        <w:t xml:space="preserve">   Care    </w:t>
      </w:r>
      <w:r>
        <w:t xml:space="preserve">   Hair    </w:t>
      </w:r>
      <w:r>
        <w:t xml:space="preserve">   Bear    </w:t>
      </w:r>
      <w:r>
        <w:t xml:space="preserve">   Bare    </w:t>
      </w:r>
      <w:r>
        <w:t xml:space="preserve">   Stairs    </w:t>
      </w:r>
      <w:r>
        <w:t xml:space="preserve">   Chair    </w:t>
      </w:r>
      <w:r>
        <w:t xml:space="preserve">   Wear    </w:t>
      </w:r>
      <w:r>
        <w:t xml:space="preserve">   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sanaa harris</dc:title>
  <dcterms:created xsi:type="dcterms:W3CDTF">2021-10-11T16:00:55Z</dcterms:created>
  <dcterms:modified xsi:type="dcterms:W3CDTF">2021-10-11T16:00:55Z</dcterms:modified>
</cp:coreProperties>
</file>