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sani's triviaaaaaa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sani's favorite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what's another nickname of sani's?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sani do everyday?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sani is....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sani's favorite subject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wants to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sani's biggest fear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sani listens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sani's favorite color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sani has?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sani's favorite thing to do when bored 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sani's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sani's dogs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sani wants to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sani wants to become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sani like being told?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sani's favorite fooddd?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awesome is sani?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sani's favorite animal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is sani's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sani's room, she loves?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sani's zodiac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she hate?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sani's triviaaaaaa</dc:title>
  <dcterms:created xsi:type="dcterms:W3CDTF">2021-10-11T16:02:29Z</dcterms:created>
  <dcterms:modified xsi:type="dcterms:W3CDTF">2021-10-11T16:02:29Z</dcterms:modified>
</cp:coreProperties>
</file>