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you doing this crossword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farted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happend when tuey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wahts tues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manim electric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whats calebs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HELP 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doed the imposter come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waht happends when the rules are broked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jasper si not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deez nuts deez nuts deez nuts deez nuts deez deez nuts deez nuts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̸̧̢͕͍̹̣̏́͜i̸̡̠̣̅̌͋̈́́̅̏̅͝l̷̖̲̞͚̪̹͖̲̏̀͛̉̂̚͠ͅͅu̴̙͈͊͐̀̋̄ġ̸̲͙̫̬̤̗̌̈́̍̀͆̊͝͝͝f̴̲͙̔̾̕a̴͖̼͎̾͗̅̍͒̌͠͠k̷̛̫̜̭͈̀̓̆̚͝u̷̢̢̝̝̯͔̮͐͐͒͌̀͆e̶̢̝̲͍͇͙̙̘̽͛̓e̶̛̺̟̊̐͗̇͊̃̀̎̽ͅf̸͈̮͚̱̟̮̣͙͓͌͑͑̆͜s̸̼̱̍͝z̴̡̥̣̃̋k̷̘͉͕̄͂̇ͅa̵̰̰̗͙̟̺̥͕̣̒͋͗̍͝l̸̨̦̲̼̱̖̎̕d̷̖̐̓̾̋͌̔̐̂̓̑;̷̨̛̛͖͎͎̪̬̮͖̲̿̎̿̽̋͑̽̇e̶̘̞̠̰̖̯̥̙̱̓͊̽͜s̵̡̹̹̬͍̭͖̖̯̤̄̓͛̊͆̂̑͌͝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 the impostes tdo to 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made this word find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</dc:title>
  <dcterms:created xsi:type="dcterms:W3CDTF">2021-11-22T03:33:20Z</dcterms:created>
  <dcterms:modified xsi:type="dcterms:W3CDTF">2021-11-22T03:33:20Z</dcterms:modified>
</cp:coreProperties>
</file>