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say where you go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restaurant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soccer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stadium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office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cafe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basketball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baseball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cafeteria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library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shopping center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friends house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gymnasium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class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park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concert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party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store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 where you go</dc:title>
  <dcterms:created xsi:type="dcterms:W3CDTF">2021-10-11T16:04:15Z</dcterms:created>
  <dcterms:modified xsi:type="dcterms:W3CDTF">2021-10-11T16:04:15Z</dcterms:modified>
</cp:coreProperties>
</file>