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scavenger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zoology    </w:t>
      </w:r>
      <w:r>
        <w:t xml:space="preserve">   x-ray    </w:t>
      </w:r>
      <w:r>
        <w:t xml:space="preserve">   watercraft    </w:t>
      </w:r>
      <w:r>
        <w:t xml:space="preserve">   ultrasonic    </w:t>
      </w:r>
      <w:r>
        <w:t xml:space="preserve">   telephone    </w:t>
      </w:r>
      <w:r>
        <w:t xml:space="preserve">   survey    </w:t>
      </w:r>
      <w:r>
        <w:t xml:space="preserve">   robotics    </w:t>
      </w:r>
      <w:r>
        <w:t xml:space="preserve">   project control    </w:t>
      </w:r>
      <w:r>
        <w:t xml:space="preserve">   operation    </w:t>
      </w:r>
      <w:r>
        <w:t xml:space="preserve">   nuclear    </w:t>
      </w:r>
      <w:r>
        <w:t xml:space="preserve">   mechanical    </w:t>
      </w:r>
      <w:r>
        <w:t xml:space="preserve">   lead construction    </w:t>
      </w:r>
      <w:r>
        <w:t xml:space="preserve">   java    </w:t>
      </w:r>
      <w:r>
        <w:t xml:space="preserve">   industrial    </w:t>
      </w:r>
      <w:r>
        <w:t xml:space="preserve">   hvac    </w:t>
      </w:r>
      <w:r>
        <w:t xml:space="preserve">   flight    </w:t>
      </w:r>
      <w:r>
        <w:t xml:space="preserve">   enviormental    </w:t>
      </w:r>
      <w:r>
        <w:t xml:space="preserve">   design    </w:t>
      </w:r>
      <w:r>
        <w:t xml:space="preserve">   computer    </w:t>
      </w:r>
      <w:r>
        <w:t xml:space="preserve">   austronautical    </w:t>
      </w:r>
      <w:r>
        <w:t xml:space="preserve">   biomedical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scavenger hunt</dc:title>
  <dcterms:created xsi:type="dcterms:W3CDTF">2021-10-11T16:05:27Z</dcterms:created>
  <dcterms:modified xsi:type="dcterms:W3CDTF">2021-10-11T16:05:27Z</dcterms:modified>
</cp:coreProperties>
</file>