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important    </w:t>
      </w:r>
      <w:r>
        <w:t xml:space="preserve">   worksheets    </w:t>
      </w:r>
      <w:r>
        <w:t xml:space="preserve">   independant    </w:t>
      </w:r>
      <w:r>
        <w:t xml:space="preserve">   scope    </w:t>
      </w:r>
      <w:r>
        <w:t xml:space="preserve">   binders    </w:t>
      </w:r>
      <w:r>
        <w:t xml:space="preserve">   reading    </w:t>
      </w:r>
      <w:r>
        <w:t xml:space="preserve">   good    </w:t>
      </w:r>
      <w:r>
        <w:t xml:space="preserve">   ABC    </w:t>
      </w:r>
      <w:r>
        <w:t xml:space="preserve">   5days    </w:t>
      </w:r>
      <w:r>
        <w:t xml:space="preserve">   8hrs    </w:t>
      </w:r>
      <w:r>
        <w:t xml:space="preserve">   friends    </w:t>
      </w:r>
      <w:r>
        <w:t xml:space="preserve">   kids    </w:t>
      </w:r>
      <w:r>
        <w:t xml:space="preserve">   elementaryschool    </w:t>
      </w:r>
      <w:r>
        <w:t xml:space="preserve">   middleschool    </w:t>
      </w:r>
      <w:r>
        <w:t xml:space="preserve">   highschool    </w:t>
      </w:r>
      <w:r>
        <w:t xml:space="preserve">   recess    </w:t>
      </w:r>
      <w:r>
        <w:t xml:space="preserve">   principal    </w:t>
      </w:r>
      <w:r>
        <w:t xml:space="preserve">   science    </w:t>
      </w:r>
      <w:r>
        <w:t xml:space="preserve">   history    </w:t>
      </w:r>
      <w:r>
        <w:t xml:space="preserve">   math    </w:t>
      </w:r>
      <w:r>
        <w:t xml:space="preserve">   smart    </w:t>
      </w:r>
      <w:r>
        <w:t xml:space="preserve">   fun    </w:t>
      </w:r>
      <w:r>
        <w:t xml:space="preserve">   students    </w:t>
      </w:r>
      <w:r>
        <w:t xml:space="preserve">   teachers    </w:t>
      </w:r>
      <w:r>
        <w:t xml:space="preserve">   grades    </w:t>
      </w:r>
      <w:r>
        <w:t xml:space="preserve">   pen    </w:t>
      </w:r>
      <w:r>
        <w:t xml:space="preserve">   pencil    </w:t>
      </w:r>
      <w:r>
        <w:t xml:space="preserve">   education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2021-10-11T16:05:46Z</dcterms:created>
  <dcterms:modified xsi:type="dcterms:W3CDTF">2021-10-11T16:05:46Z</dcterms:modified>
</cp:coreProperties>
</file>