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Boy with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boy with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School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Boy with 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Girl with 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Boy with 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Teacher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Girl with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Boy with 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Girl with 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terms:created xsi:type="dcterms:W3CDTF">2021-10-11T16:07:02Z</dcterms:created>
  <dcterms:modified xsi:type="dcterms:W3CDTF">2021-10-11T16:07:02Z</dcterms:modified>
</cp:coreProperties>
</file>