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iloveschool    </w:t>
      </w:r>
      <w:r>
        <w:t xml:space="preserve">   students    </w:t>
      </w:r>
      <w:r>
        <w:t xml:space="preserve">   teacher    </w:t>
      </w:r>
      <w:r>
        <w:t xml:space="preserve">   eracers    </w:t>
      </w:r>
      <w:r>
        <w:t xml:space="preserve">   markers    </w:t>
      </w:r>
      <w:r>
        <w:t xml:space="preserve">   ipads    </w:t>
      </w:r>
      <w:r>
        <w:t xml:space="preserve">   books    </w:t>
      </w:r>
      <w:r>
        <w:t xml:space="preserve">   backpacks    </w:t>
      </w:r>
      <w:r>
        <w:t xml:space="preserve">   cubbies    </w:t>
      </w:r>
      <w:r>
        <w:t xml:space="preserve">   chairs    </w:t>
      </w:r>
      <w:r>
        <w:t xml:space="preserve">   computers    </w:t>
      </w:r>
      <w:r>
        <w:t xml:space="preserve">   desk    </w:t>
      </w:r>
      <w:r>
        <w:t xml:space="preserve">   pencil    </w:t>
      </w:r>
      <w:r>
        <w:t xml:space="preserve">   supplies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2021-10-11T16:08:11Z</dcterms:created>
  <dcterms:modified xsi:type="dcterms:W3CDTF">2021-10-11T16:08:11Z</dcterms:modified>
</cp:coreProperties>
</file>