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class pet    </w:t>
      </w:r>
      <w:r>
        <w:t xml:space="preserve">   field trips    </w:t>
      </w:r>
      <w:r>
        <w:t xml:space="preserve">   computers    </w:t>
      </w:r>
      <w:r>
        <w:t xml:space="preserve">   answers    </w:t>
      </w:r>
      <w:r>
        <w:t xml:space="preserve">   art    </w:t>
      </w:r>
      <w:r>
        <w:t xml:space="preserve">   backpack    </w:t>
      </w:r>
      <w:r>
        <w:t xml:space="preserve">   binder    </w:t>
      </w:r>
      <w:r>
        <w:t xml:space="preserve">   books    </w:t>
      </w:r>
      <w:r>
        <w:t xml:space="preserve">   chair    </w:t>
      </w:r>
      <w:r>
        <w:t xml:space="preserve">   chalk    </w:t>
      </w:r>
      <w:r>
        <w:t xml:space="preserve">   chalkboard    </w:t>
      </w:r>
      <w:r>
        <w:t xml:space="preserve">   classroom    </w:t>
      </w:r>
      <w:r>
        <w:t xml:space="preserve">   counseler    </w:t>
      </w:r>
      <w:r>
        <w:t xml:space="preserve">   crayons    </w:t>
      </w:r>
      <w:r>
        <w:t xml:space="preserve">   eraser    </w:t>
      </w:r>
      <w:r>
        <w:t xml:space="preserve">   history    </w:t>
      </w:r>
      <w:r>
        <w:t xml:space="preserve">   homework    </w:t>
      </w:r>
      <w:r>
        <w:t xml:space="preserve">   journal    </w:t>
      </w:r>
      <w:r>
        <w:t xml:space="preserve">   lockers    </w:t>
      </w:r>
      <w:r>
        <w:t xml:space="preserve">   lunch    </w:t>
      </w:r>
      <w:r>
        <w:t xml:space="preserve">   markers    </w:t>
      </w:r>
      <w:r>
        <w:t xml:space="preserve">   math    </w:t>
      </w:r>
      <w:r>
        <w:t xml:space="preserve">   music    </w:t>
      </w:r>
      <w:r>
        <w:t xml:space="preserve">   notes    </w:t>
      </w:r>
      <w:r>
        <w:t xml:space="preserve">   nurse    </w:t>
      </w:r>
      <w:r>
        <w:t xml:space="preserve">   office    </w:t>
      </w:r>
      <w:r>
        <w:t xml:space="preserve">   paper    </w:t>
      </w:r>
      <w:r>
        <w:t xml:space="preserve">   pen    </w:t>
      </w:r>
      <w:r>
        <w:t xml:space="preserve">   pencil    </w:t>
      </w:r>
      <w:r>
        <w:t xml:space="preserve">   princepal    </w:t>
      </w:r>
      <w:r>
        <w:t xml:space="preserve">   project    </w:t>
      </w:r>
      <w:r>
        <w:t xml:space="preserve">   questions    </w:t>
      </w:r>
      <w:r>
        <w:t xml:space="preserve">   reading    </w:t>
      </w:r>
      <w:r>
        <w:t xml:space="preserve">   recess    </w:t>
      </w:r>
      <w:r>
        <w:t xml:space="preserve">   science    </w:t>
      </w:r>
      <w:r>
        <w:t xml:space="preserve">   secretary    </w:t>
      </w:r>
      <w:r>
        <w:t xml:space="preserve">   student    </w:t>
      </w:r>
      <w:r>
        <w:t xml:space="preserve">   teacher    </w:t>
      </w:r>
      <w:r>
        <w:t xml:space="preserve">   worksheets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2021-10-11T16:06:24Z</dcterms:created>
  <dcterms:modified xsi:type="dcterms:W3CDTF">2021-10-11T16:06:24Z</dcterms:modified>
</cp:coreProperties>
</file>