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lunches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noodles    </w:t>
      </w:r>
      <w:r>
        <w:t xml:space="preserve">   chicken wings    </w:t>
      </w:r>
      <w:r>
        <w:t xml:space="preserve">   hot wings    </w:t>
      </w:r>
      <w:r>
        <w:t xml:space="preserve">   fried chicken    </w:t>
      </w:r>
      <w:r>
        <w:t xml:space="preserve">   jalapeno poppers    </w:t>
      </w:r>
      <w:r>
        <w:t xml:space="preserve">   onion rings    </w:t>
      </w:r>
      <w:r>
        <w:t xml:space="preserve">   fish and chips    </w:t>
      </w:r>
      <w:r>
        <w:t xml:space="preserve">   sliders    </w:t>
      </w:r>
      <w:r>
        <w:t xml:space="preserve">   chicken fingers    </w:t>
      </w:r>
      <w:r>
        <w:t xml:space="preserve">   fried pickles    </w:t>
      </w:r>
      <w:r>
        <w:t xml:space="preserve">   tuna salad    </w:t>
      </w:r>
      <w:r>
        <w:t xml:space="preserve">   chicken noodle soup    </w:t>
      </w:r>
      <w:r>
        <w:t xml:space="preserve">   milk    </w:t>
      </w:r>
      <w:r>
        <w:t xml:space="preserve">   macaroni and cheese    </w:t>
      </w:r>
      <w:r>
        <w:t xml:space="preserve">   iced tea    </w:t>
      </w:r>
      <w:r>
        <w:t xml:space="preserve">   hamburger    </w:t>
      </w:r>
      <w:r>
        <w:t xml:space="preserve">   french fries    </w:t>
      </w:r>
      <w:r>
        <w:t xml:space="preserve">   ham and cheese sandwich    </w:t>
      </w:r>
      <w:r>
        <w:t xml:space="preserve">   applesauce    </w:t>
      </w:r>
      <w:r>
        <w:t xml:space="preserve">   cookies    </w:t>
      </w:r>
      <w:r>
        <w:t xml:space="preserve">   coleslaw    </w:t>
      </w:r>
      <w:r>
        <w:t xml:space="preserve">   candy    </w:t>
      </w:r>
      <w:r>
        <w:t xml:space="preserve">   chips    </w:t>
      </w:r>
      <w:r>
        <w:t xml:space="preserve">   potato chips    </w:t>
      </w:r>
      <w:r>
        <w:t xml:space="preserve">   fish sticks    </w:t>
      </w:r>
      <w:r>
        <w:t xml:space="preserve">   mashed potatoes    </w:t>
      </w:r>
      <w:r>
        <w:t xml:space="preserve">   pizza    </w:t>
      </w:r>
      <w:r>
        <w:t xml:space="preserve">   chicken nuggets    </w:t>
      </w:r>
      <w:r>
        <w:t xml:space="preserve">   soup    </w:t>
      </w:r>
      <w:r>
        <w:t xml:space="preserve">   salad    </w:t>
      </w:r>
      <w:r>
        <w:t xml:space="preserve">   spaghetti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lunches</dc:title>
  <dcterms:created xsi:type="dcterms:W3CDTF">2021-10-11T16:08:07Z</dcterms:created>
  <dcterms:modified xsi:type="dcterms:W3CDTF">2021-10-11T16:08:07Z</dcterms:modified>
</cp:coreProperties>
</file>