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diagonally    </w:t>
      </w:r>
      <w:r>
        <w:t xml:space="preserve">   aggressive    </w:t>
      </w:r>
      <w:r>
        <w:t xml:space="preserve">   cigarette    </w:t>
      </w:r>
      <w:r>
        <w:t xml:space="preserve">   yoghurt    </w:t>
      </w:r>
      <w:r>
        <w:t xml:space="preserve">   hexagon    </w:t>
      </w:r>
      <w:r>
        <w:t xml:space="preserve">   pentagon    </w:t>
      </w:r>
      <w:r>
        <w:t xml:space="preserve">   octagon    </w:t>
      </w:r>
      <w:r>
        <w:t xml:space="preserve">   wriggle    </w:t>
      </w:r>
      <w:r>
        <w:t xml:space="preserve">   guessed    </w:t>
      </w:r>
      <w:r>
        <w:t xml:space="preserve">   guest    </w:t>
      </w:r>
      <w:r>
        <w:t xml:space="preserve">   guide    </w:t>
      </w:r>
      <w:r>
        <w:t xml:space="preserve">   grate    </w:t>
      </w:r>
      <w:r>
        <w:t xml:space="preserve">   beginning    </w:t>
      </w:r>
      <w:r>
        <w:t xml:space="preserve">   together    </w:t>
      </w:r>
      <w:r>
        <w:t xml:space="preserve">   garage    </w:t>
      </w:r>
      <w:r>
        <w:t xml:space="preserve">   ugly    </w:t>
      </w:r>
      <w:r>
        <w:t xml:space="preserve">   guess    </w:t>
      </w:r>
      <w:r>
        <w:t xml:space="preserve">   agree    </w:t>
      </w:r>
      <w:r>
        <w:t xml:space="preserve">   grass    </w:t>
      </w:r>
      <w:r>
        <w:t xml:space="preserve">   forget    </w:t>
      </w:r>
      <w:r>
        <w:t xml:space="preserve">   grey    </w:t>
      </w:r>
      <w:r>
        <w:t xml:space="preserve">   grown    </w:t>
      </w:r>
      <w:r>
        <w:t xml:space="preserve">   great    </w:t>
      </w:r>
      <w:r>
        <w:t xml:space="preserve">   games    </w:t>
      </w:r>
      <w:r>
        <w:t xml:space="preserve">   gulp    </w:t>
      </w:r>
      <w:r>
        <w:t xml:space="preserve">   begin    </w:t>
      </w:r>
      <w:r>
        <w:t xml:space="preserve">   green    </w:t>
      </w:r>
      <w:r>
        <w:t xml:space="preserve">   again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spelling</dc:title>
  <dcterms:created xsi:type="dcterms:W3CDTF">2021-10-11T16:07:14Z</dcterms:created>
  <dcterms:modified xsi:type="dcterms:W3CDTF">2021-10-11T16:07:14Z</dcterms:modified>
</cp:coreProperties>
</file>