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school subjects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English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history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recess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Japanese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science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technology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drama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geography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subject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subjects</dc:title>
  <dcterms:created xsi:type="dcterms:W3CDTF">2021-10-11T16:07:20Z</dcterms:created>
  <dcterms:modified xsi:type="dcterms:W3CDTF">2021-10-11T16:07:20Z</dcterms:modified>
</cp:coreProperties>
</file>