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supplies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regla    </w:t>
      </w:r>
      <w:r>
        <w:t xml:space="preserve">   pizarron    </w:t>
      </w:r>
      <w:r>
        <w:t xml:space="preserve">   grapadora    </w:t>
      </w:r>
      <w:r>
        <w:t xml:space="preserve">   papel    </w:t>
      </w:r>
      <w:r>
        <w:t xml:space="preserve">   libro    </w:t>
      </w:r>
      <w:r>
        <w:t xml:space="preserve">   pegamento    </w:t>
      </w:r>
      <w:r>
        <w:t xml:space="preserve">   tijeras    </w:t>
      </w:r>
      <w:r>
        <w:t xml:space="preserve">   capeta    </w:t>
      </w:r>
      <w:r>
        <w:t xml:space="preserve">   lapiz    </w:t>
      </w:r>
      <w:r>
        <w:t xml:space="preserve">   tarea    </w:t>
      </w:r>
      <w:r>
        <w:t xml:space="preserve">   cinta adhesiva    </w:t>
      </w:r>
      <w:r>
        <w:t xml:space="preserve">   caculadora    </w:t>
      </w:r>
      <w:r>
        <w:t xml:space="preserve">   diccionario    </w:t>
      </w:r>
      <w:r>
        <w:t xml:space="preserve">   borrador    </w:t>
      </w:r>
      <w:r>
        <w:t xml:space="preserve">   pluma    </w:t>
      </w:r>
      <w:r>
        <w:t xml:space="preserve">   computadora    </w:t>
      </w:r>
      <w:r>
        <w:t xml:space="preserve">   cuaderno    </w:t>
      </w:r>
      <w:r>
        <w:t xml:space="preserve">   sacapuntas    </w:t>
      </w:r>
      <w:r>
        <w:t xml:space="preserve">   marcadora    </w:t>
      </w:r>
      <w:r>
        <w:t xml:space="preserve">   mochila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</dc:title>
  <dcterms:created xsi:type="dcterms:W3CDTF">2021-10-11T16:07:26Z</dcterms:created>
  <dcterms:modified xsi:type="dcterms:W3CDTF">2021-10-11T16:07:26Z</dcterms:modified>
</cp:coreProperties>
</file>