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 homework 20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life cycle that consists of 3 main stages of growth where the young looks like the adult and no metamorphosis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third stage of the complete metamorphosis life cycle where the chrysalis is made and a major body change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stage of a plants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enclosure that is made during the complete metamorphosis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second stage in the complete metamorphosis life cycle where the goal of the organism is to feed and store 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second stage of the incomplete metamorphosis life cycle where the organism goal is to feed and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life cycle that usually consists of 4 stages of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stage in most animal life cycles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last stage of all life cycles where the organisms goal is to reproduce to carry its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major change that an organism goes through during its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sprouted seed that can now go through photosynthesis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homework 20 </dc:title>
  <dcterms:created xsi:type="dcterms:W3CDTF">2021-10-11T16:10:11Z</dcterms:created>
  <dcterms:modified xsi:type="dcterms:W3CDTF">2021-10-11T16:10:11Z</dcterms:modified>
</cp:coreProperties>
</file>