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alexander the great    </w:t>
      </w:r>
      <w:r>
        <w:t xml:space="preserve">   vent    </w:t>
      </w:r>
      <w:r>
        <w:t xml:space="preserve">   peak    </w:t>
      </w:r>
      <w:r>
        <w:t xml:space="preserve">   magma    </w:t>
      </w:r>
      <w:r>
        <w:t xml:space="preserve">   lava    </w:t>
      </w:r>
      <w:r>
        <w:t xml:space="preserve">   gases    </w:t>
      </w:r>
      <w:r>
        <w:t xml:space="preserve">   fissure    </w:t>
      </w:r>
      <w:r>
        <w:t xml:space="preserve">   fire    </w:t>
      </w:r>
      <w:r>
        <w:t xml:space="preserve">   extinct    </w:t>
      </w:r>
      <w:r>
        <w:t xml:space="preserve">   eruption    </w:t>
      </w:r>
      <w:r>
        <w:t xml:space="preserve">   dormat    </w:t>
      </w:r>
      <w:r>
        <w:t xml:space="preserve">   crater    </w:t>
      </w:r>
      <w:r>
        <w:t xml:space="preserve">   cones    </w:t>
      </w:r>
      <w:r>
        <w:t xml:space="preserve">   cinders    </w:t>
      </w:r>
      <w:r>
        <w:t xml:space="preserve">   caldera    </w:t>
      </w:r>
      <w:r>
        <w:t xml:space="preserve">   ash    </w:t>
      </w:r>
      <w:r>
        <w:t xml:space="preserve">   active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terms:created xsi:type="dcterms:W3CDTF">2021-10-11T16:10:11Z</dcterms:created>
  <dcterms:modified xsi:type="dcterms:W3CDTF">2021-10-11T16:10:11Z</dcterms:modified>
</cp:coreProperties>
</file>