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height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mass of air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outermost atmospheric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layers between stratosphere and thermosphere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weather factor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per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lowest atmospheric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layers between troposphere and mesosphere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layers bewteen mesosphere and exosphere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at changes daily outside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2021-10-11T16:10:25Z</dcterms:created>
  <dcterms:modified xsi:type="dcterms:W3CDTF">2021-10-11T16:10:25Z</dcterms:modified>
</cp:coreProperties>
</file>