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science</w:t>
      </w:r>
    </w:p>
    <w:p>
      <w:pPr>
        <w:pStyle w:val="Questions"/>
      </w:pPr>
      <w:r>
        <w:t xml:space="preserve">1. TSINCCEOT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OSSFSIL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FALDRE AGENRW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EHTA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NTIOCNCEOV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ITRLPOEHEHS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CCNOAIE TRUCS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SAPTLE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YARHR ESHS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ETNRSRUC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NISYTED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TTEINCANNOL TIRDF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RWELO ELANTM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SEORHETHSNAEP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TMOSRNARF RYBNDOUA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16. IOUNSTUDCB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NAOIRATDI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TOONCNUCDI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AES ROLFO ANPERDIGS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20. NNREI ECRO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2021-10-11T16:12:01Z</dcterms:created>
  <dcterms:modified xsi:type="dcterms:W3CDTF">2021-10-11T16:12:01Z</dcterms:modified>
</cp:coreProperties>
</file>