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element or substance that is not a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 metal half nonmetal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 but can break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hard,shiny,malleable,ductile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able to be drawn out into thin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negative charge in an atom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minor component in a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mixture of elements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only made of one type of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positive charge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be hammered or pressed into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dissolve other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elements mixed together with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neutral charge i an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2021-10-11T16:09:50Z</dcterms:created>
  <dcterms:modified xsi:type="dcterms:W3CDTF">2021-10-11T16:09:50Z</dcterms:modified>
</cp:coreProperties>
</file>