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burns    </w:t>
      </w:r>
      <w:r>
        <w:t xml:space="preserve">   cuts    </w:t>
      </w:r>
      <w:r>
        <w:t xml:space="preserve">   protection    </w:t>
      </w:r>
      <w:r>
        <w:t xml:space="preserve">   elimination    </w:t>
      </w:r>
      <w:r>
        <w:t xml:space="preserve">   production of vitamin D    </w:t>
      </w:r>
      <w:r>
        <w:t xml:space="preserve">   temperature regulation    </w:t>
      </w:r>
      <w:r>
        <w:t xml:space="preserve">   sensory response    </w:t>
      </w:r>
      <w:r>
        <w:t xml:space="preserve">   fatty layer    </w:t>
      </w:r>
      <w:r>
        <w:t xml:space="preserve">   bruise    </w:t>
      </w:r>
      <w:r>
        <w:t xml:space="preserve">   dermis    </w:t>
      </w:r>
      <w:r>
        <w:t xml:space="preserve">   melanin    </w:t>
      </w:r>
      <w:r>
        <w:t xml:space="preserve">   epidermis    </w:t>
      </w:r>
      <w:r>
        <w:t xml:space="preserve">   Integumentary system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</dc:title>
  <dcterms:created xsi:type="dcterms:W3CDTF">2021-10-11T16:10:24Z</dcterms:created>
  <dcterms:modified xsi:type="dcterms:W3CDTF">2021-10-11T16:10:24Z</dcterms:modified>
</cp:coreProperties>
</file>