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perform    </w:t>
      </w:r>
      <w:r>
        <w:t xml:space="preserve">   effort    </w:t>
      </w:r>
      <w:r>
        <w:t xml:space="preserve">   crowbar    </w:t>
      </w:r>
      <w:r>
        <w:t xml:space="preserve">   simple machine    </w:t>
      </w:r>
      <w:r>
        <w:t xml:space="preserve">   connected    </w:t>
      </w:r>
      <w:r>
        <w:t xml:space="preserve">   positioned    </w:t>
      </w:r>
      <w:r>
        <w:t xml:space="preserve">   load    </w:t>
      </w:r>
      <w:r>
        <w:t xml:space="preserve">   advantage    </w:t>
      </w:r>
      <w:r>
        <w:t xml:space="preserve">   gears    </w:t>
      </w:r>
      <w:r>
        <w:t xml:space="preserve">   ramp    </w:t>
      </w:r>
      <w:r>
        <w:t xml:space="preserve">   force    </w:t>
      </w:r>
      <w:r>
        <w:t xml:space="preserve">   pulley    </w:t>
      </w:r>
      <w:r>
        <w:t xml:space="preserve">   plane    </w:t>
      </w:r>
      <w:r>
        <w:t xml:space="preserve">   lever    </w:t>
      </w:r>
      <w:r>
        <w:t xml:space="preserve">   fulcrum    </w:t>
      </w:r>
      <w:r>
        <w:t xml:space="preserve">   axle    </w:t>
      </w:r>
      <w:r>
        <w:t xml:space="preserve">   screw    </w:t>
      </w:r>
      <w:r>
        <w:t xml:space="preserve">   wedge    </w:t>
      </w:r>
      <w:r>
        <w:t xml:space="preserve">  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2021-10-11T16:12:40Z</dcterms:created>
  <dcterms:modified xsi:type="dcterms:W3CDTF">2021-10-11T16:12:40Z</dcterms:modified>
</cp:coreProperties>
</file>