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6th grade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winds that blow over short distances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winds that blow steadily from specific directions over long distances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envelope of gases that surrounds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flow of air from land to a body of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direct transfer of energy through space by electromagnetic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humid air mass that forms over oceans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flow of cooler air from over an ocean or lake toward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heat gets trapped in the atmosphere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dry mass that forms over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lowest layer of earths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conditions of earths atmosphere at a particular time and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rapidly whirling, funnel shaped cloud that reaches down from a storm cloud to touch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horizontal movement of air from an area of high pressure to an area of lower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tropical storm that has winds of about 119 kilomters per hour or higher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boundary where unlike air masses meet but do not mix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6th grade </dc:title>
  <dcterms:created xsi:type="dcterms:W3CDTF">2021-10-11T16:11:10Z</dcterms:created>
  <dcterms:modified xsi:type="dcterms:W3CDTF">2021-10-11T16:11:10Z</dcterms:modified>
</cp:coreProperties>
</file>