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Non-foliated    </w:t>
      </w:r>
      <w:r>
        <w:t xml:space="preserve">   Coarse grained    </w:t>
      </w:r>
      <w:r>
        <w:t xml:space="preserve">   Formation    </w:t>
      </w:r>
      <w:r>
        <w:t xml:space="preserve">   Foliated    </w:t>
      </w:r>
      <w:r>
        <w:t xml:space="preserve">   Compaction    </w:t>
      </w:r>
      <w:r>
        <w:t xml:space="preserve">   Classification    </w:t>
      </w:r>
      <w:r>
        <w:t xml:space="preserve">   Organic    </w:t>
      </w:r>
      <w:r>
        <w:t xml:space="preserve">   Extrusive    </w:t>
      </w:r>
      <w:r>
        <w:t xml:space="preserve">   Cementation    </w:t>
      </w:r>
      <w:r>
        <w:t xml:space="preserve">   Heat and pressure    </w:t>
      </w:r>
      <w:r>
        <w:t xml:space="preserve">   Igneous    </w:t>
      </w:r>
      <w:r>
        <w:t xml:space="preserve">   Chemical    </w:t>
      </w:r>
      <w:r>
        <w:t xml:space="preserve">   Intrusive    </w:t>
      </w:r>
      <w:r>
        <w:t xml:space="preserve">   Erosion    </w:t>
      </w:r>
      <w:r>
        <w:t xml:space="preserve">   Cooling    </w:t>
      </w:r>
      <w:r>
        <w:t xml:space="preserve">   Metamorphic    </w:t>
      </w:r>
      <w:r>
        <w:t xml:space="preserve">   Clastic    </w:t>
      </w:r>
      <w:r>
        <w:t xml:space="preserve">   Fine grained    </w:t>
      </w:r>
      <w:r>
        <w:t xml:space="preserve">   Weathering    </w:t>
      </w:r>
      <w:r>
        <w:t xml:space="preserve">   Melting    </w:t>
      </w:r>
      <w:r>
        <w:t xml:space="preserve">   Sedimentary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2021-10-11T16:11:41Z</dcterms:created>
  <dcterms:modified xsi:type="dcterms:W3CDTF">2021-10-11T16:11:41Z</dcterms:modified>
</cp:coreProperties>
</file>