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astronomy    </w:t>
      </w:r>
      <w:r>
        <w:t xml:space="preserve">   atom    </w:t>
      </w:r>
      <w:r>
        <w:t xml:space="preserve">   beaker    </w:t>
      </w:r>
      <w:r>
        <w:t xml:space="preserve">   biology    </w:t>
      </w:r>
      <w:r>
        <w:t xml:space="preserve">   bunsen burner    </w:t>
      </w:r>
      <w:r>
        <w:t xml:space="preserve">   cell    </w:t>
      </w:r>
      <w:r>
        <w:t xml:space="preserve">   chemical    </w:t>
      </w:r>
      <w:r>
        <w:t xml:space="preserve">   chemistry    </w:t>
      </w:r>
      <w:r>
        <w:t xml:space="preserve">   control    </w:t>
      </w:r>
      <w:r>
        <w:t xml:space="preserve">   data    </w:t>
      </w:r>
      <w:r>
        <w:t xml:space="preserve">   electricity    </w:t>
      </w:r>
      <w:r>
        <w:t xml:space="preserve">   element    </w:t>
      </w:r>
      <w:r>
        <w:t xml:space="preserve">   energy    </w:t>
      </w:r>
      <w:r>
        <w:t xml:space="preserve">   evolution    </w:t>
      </w:r>
      <w:r>
        <w:t xml:space="preserve">   experiment    </w:t>
      </w:r>
      <w:r>
        <w:t xml:space="preserve">   fossil    </w:t>
      </w:r>
      <w:r>
        <w:t xml:space="preserve">   geophysics    </w:t>
      </w:r>
      <w:r>
        <w:t xml:space="preserve">   gravity    </w:t>
      </w:r>
      <w:r>
        <w:t xml:space="preserve">   hypothesis    </w:t>
      </w:r>
      <w:r>
        <w:t xml:space="preserve">   laboratory    </w:t>
      </w:r>
      <w:r>
        <w:t xml:space="preserve">   laws    </w:t>
      </w:r>
      <w:r>
        <w:t xml:space="preserve">   mass    </w:t>
      </w:r>
      <w:r>
        <w:t xml:space="preserve">   matter    </w:t>
      </w:r>
      <w:r>
        <w:t xml:space="preserve">   measure    </w:t>
      </w:r>
      <w:r>
        <w:t xml:space="preserve">   microbiology    </w:t>
      </w:r>
      <w:r>
        <w:t xml:space="preserve">   mineral    </w:t>
      </w:r>
      <w:r>
        <w:t xml:space="preserve">   molecule    </w:t>
      </w:r>
      <w:r>
        <w:t xml:space="preserve">   observe    </w:t>
      </w:r>
      <w:r>
        <w:t xml:space="preserve">   particle    </w:t>
      </w:r>
      <w:r>
        <w:t xml:space="preserve">   phase    </w:t>
      </w:r>
      <w:r>
        <w:t xml:space="preserve">   scientist    </w:t>
      </w:r>
      <w:r>
        <w:t xml:space="preserve">   variable    </w:t>
      </w:r>
      <w:r>
        <w:t xml:space="preserve">   volume    </w:t>
      </w:r>
      <w:r>
        <w:t xml:space="preserve">   zoology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2021-10-11T16:11:06Z</dcterms:created>
  <dcterms:modified xsi:type="dcterms:W3CDTF">2021-10-11T16:11:06Z</dcterms:modified>
</cp:coreProperties>
</file>