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science crossword molecules and atoms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reigon of negative charge surrounding the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surface that repels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number of protons in a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atom that gained or has lost an electron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rustless alloy of steel that includes chromium and nickels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ion that has more protons then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alloy of iron and carbon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basic unit in a polymer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mixture of base metal and small amounts of other 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shatters if hit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molecule made of repeating units formed into long chains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substance that releases hydroxide ions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substance that releases hydrogen iron into an aqueous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tiny cylinder of of carbon atoms are 100 nm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pure substance that is made up of two or more different types of atoms chemically joined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carbon fibres or polymer fibres embedded in a plastic matrix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grid like structure of atoms or ions in which each particle is bounded to all of its neighbouring 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containing more than one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one-billionth of a metre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 overall charges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substance made up of only one type of atom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crossword molecules and atoms</dc:title>
  <dcterms:created xsi:type="dcterms:W3CDTF">2021-10-16T03:42:52Z</dcterms:created>
  <dcterms:modified xsi:type="dcterms:W3CDTF">2021-10-16T03:42:52Z</dcterms:modified>
</cp:coreProperties>
</file>