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natural elevation of the earth's surface rising abruptly from the surrounding level; a large steep hill.: "the village is backed by awe-inspiring mountains" "we set off down the mountain""the ice and snow of a mountain peak".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eroding or being eroded by wind, water, or other natural agents.: "the problem of soil erosion".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area of relatively level high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large igneous intrusion extending deep in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unattractive or unsatisfactory feature, especially in a piece of work or in a person's character.: "my worst fault is impatience".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trough or fold of stratified rock in which the strata slope upward from the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ridge-shaped fold of stratified rock in which the strata slope downward from the crest.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wear away or change the appearance or texture of (something) by long exposure to the air.: "his skin was weathered almost black by his long outdoor life".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of intruding.: "he was furious about this intrusion into his private life""unacceptable intrusions of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isolated hill with steep sides and a flat top (similar to but narrower than a mesa)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isolated flat-topped hill with steep sides, found in landscapes with horizontal strata.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fan-shaped mass of alluvium deposited as the flow of a river decreases in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mountain or hill, typically conical, having a crater or vent through which lava, rock fragments, hot vapor, and gas are being or have been erupted from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deposit of clay, silt, sand, and gravel left by flowing streams in a river valley or delta, typically producing fertile soi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action of compressing or being compressed.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raised elongated block of the earth's crust lying between two faults.</w:t>
            </w:r>
          </w:p>
        </w:tc>
      </w:tr>
    </w:tbl>
    <w:p>
      <w:pPr>
        <w:pStyle w:val="WordBankMedium"/>
      </w:pPr>
      <w:r>
        <w:t xml:space="preserve">   mesa    </w:t>
      </w:r>
      <w:r>
        <w:t xml:space="preserve">   butte    </w:t>
      </w:r>
      <w:r>
        <w:t xml:space="preserve">   Plateau    </w:t>
      </w:r>
      <w:r>
        <w:t xml:space="preserve">   Batholith    </w:t>
      </w:r>
      <w:r>
        <w:t xml:space="preserve">   Intrusion    </w:t>
      </w:r>
      <w:r>
        <w:t xml:space="preserve">   Alluvial fan    </w:t>
      </w:r>
      <w:r>
        <w:t xml:space="preserve">   Alluvium    </w:t>
      </w:r>
      <w:r>
        <w:t xml:space="preserve">   fault     </w:t>
      </w:r>
      <w:r>
        <w:t xml:space="preserve">   compression     </w:t>
      </w:r>
      <w:r>
        <w:t xml:space="preserve">   Erosion    </w:t>
      </w:r>
      <w:r>
        <w:t xml:space="preserve">   Syncline    </w:t>
      </w:r>
      <w:r>
        <w:t xml:space="preserve">   Mountain    </w:t>
      </w:r>
      <w:r>
        <w:t xml:space="preserve">   Volcanoes    </w:t>
      </w:r>
      <w:r>
        <w:t xml:space="preserve">   Anticline    </w:t>
      </w:r>
      <w:r>
        <w:t xml:space="preserve">   horst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2021-10-11T16:09:54Z</dcterms:created>
  <dcterms:modified xsi:type="dcterms:W3CDTF">2021-10-11T16:09:54Z</dcterms:modified>
</cp:coreProperties>
</file>