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mist    </w:t>
      </w:r>
      <w:r>
        <w:t xml:space="preserve">   thunder    </w:t>
      </w:r>
      <w:r>
        <w:t xml:space="preserve">   windy    </w:t>
      </w:r>
      <w:r>
        <w:t xml:space="preserve">   foggy    </w:t>
      </w:r>
      <w:r>
        <w:t xml:space="preserve">   brezzy    </w:t>
      </w:r>
      <w:r>
        <w:t xml:space="preserve">   hail    </w:t>
      </w:r>
      <w:r>
        <w:t xml:space="preserve">   sleet    </w:t>
      </w:r>
      <w:r>
        <w:t xml:space="preserve">   rain    </w:t>
      </w:r>
      <w:r>
        <w:t xml:space="preserve">   partly cloudy    </w:t>
      </w:r>
      <w:r>
        <w:t xml:space="preserve">   mostly cloudy    </w:t>
      </w:r>
      <w:r>
        <w:t xml:space="preserve">   cloudy    </w:t>
      </w:r>
      <w:r>
        <w:t xml:space="preserve">   hazy    </w:t>
      </w:r>
      <w:r>
        <w:t xml:space="preserve">   clear    </w:t>
      </w:r>
      <w:r>
        <w:t xml:space="preserve">   sunny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fun</dc:title>
  <dcterms:created xsi:type="dcterms:W3CDTF">2021-10-11T16:13:34Z</dcterms:created>
  <dcterms:modified xsi:type="dcterms:W3CDTF">2021-10-11T16:13:34Z</dcterms:modified>
</cp:coreProperties>
</file>