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science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-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-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puzzle</dc:title>
  <dcterms:created xsi:type="dcterms:W3CDTF">2021-10-11T16:15:31Z</dcterms:created>
  <dcterms:modified xsi:type="dcterms:W3CDTF">2021-10-11T16:15:31Z</dcterms:modified>
</cp:coreProperties>
</file>