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continental rise    </w:t>
      </w:r>
      <w:r>
        <w:t xml:space="preserve">   volcano    </w:t>
      </w:r>
      <w:r>
        <w:t xml:space="preserve">   heat    </w:t>
      </w:r>
      <w:r>
        <w:t xml:space="preserve">   photosynthesis    </w:t>
      </w:r>
      <w:r>
        <w:t xml:space="preserve">   ocean trench    </w:t>
      </w:r>
      <w:r>
        <w:t xml:space="preserve">   continental shelf    </w:t>
      </w:r>
      <w:r>
        <w:t xml:space="preserve">   pressure    </w:t>
      </w:r>
      <w:r>
        <w:t xml:space="preserve">   metamorphic    </w:t>
      </w:r>
      <w:r>
        <w:t xml:space="preserve">   rock    </w:t>
      </w:r>
      <w:r>
        <w:t xml:space="preserve">   igenous    </w:t>
      </w:r>
      <w:r>
        <w:t xml:space="preserve">   depth    </w:t>
      </w:r>
      <w:r>
        <w:t xml:space="preserve">   mixture    </w:t>
      </w:r>
      <w:r>
        <w:t xml:space="preserve">   slanity    </w:t>
      </w:r>
      <w:r>
        <w:t xml:space="preserve">   solution    </w:t>
      </w:r>
      <w:r>
        <w:t xml:space="preserve">   waves    </w:t>
      </w:r>
      <w:r>
        <w:t xml:space="preserve">   ocean currents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terms</dc:title>
  <dcterms:created xsi:type="dcterms:W3CDTF">2021-10-11T16:15:11Z</dcterms:created>
  <dcterms:modified xsi:type="dcterms:W3CDTF">2021-10-11T16:15:11Z</dcterms:modified>
</cp:coreProperties>
</file>