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vocab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hypothesis    </w:t>
      </w:r>
      <w:r>
        <w:t xml:space="preserve">   factors    </w:t>
      </w:r>
      <w:r>
        <w:t xml:space="preserve">   absolute age    </w:t>
      </w:r>
      <w:r>
        <w:t xml:space="preserve">   amphibian    </w:t>
      </w:r>
      <w:r>
        <w:t xml:space="preserve">   apply    </w:t>
      </w:r>
      <w:r>
        <w:t xml:space="preserve">   crust    </w:t>
      </w:r>
      <w:r>
        <w:t xml:space="preserve">   crystal    </w:t>
      </w:r>
      <w:r>
        <w:t xml:space="preserve">   crystallization    </w:t>
      </w:r>
      <w:r>
        <w:t xml:space="preserve">   elements    </w:t>
      </w:r>
      <w:r>
        <w:t xml:space="preserve">   era    </w:t>
      </w:r>
      <w:r>
        <w:t xml:space="preserve">   evidence    </w:t>
      </w:r>
      <w:r>
        <w:t xml:space="preserve">   fossil    </w:t>
      </w:r>
      <w:r>
        <w:t xml:space="preserve">   geologic time scale    </w:t>
      </w:r>
      <w:r>
        <w:t xml:space="preserve">   igneous rock    </w:t>
      </w:r>
      <w:r>
        <w:t xml:space="preserve">   infer    </w:t>
      </w:r>
      <w:r>
        <w:t xml:space="preserve">   inner core    </w:t>
      </w:r>
      <w:r>
        <w:t xml:space="preserve">   invertebrate    </w:t>
      </w:r>
      <w:r>
        <w:t xml:space="preserve">   law of superposition    </w:t>
      </w:r>
      <w:r>
        <w:t xml:space="preserve">   mammal    </w:t>
      </w:r>
      <w:r>
        <w:t xml:space="preserve">   mantle    </w:t>
      </w:r>
      <w:r>
        <w:t xml:space="preserve">   mass extinction    </w:t>
      </w:r>
      <w:r>
        <w:t xml:space="preserve">   metamorphic rock    </w:t>
      </w:r>
      <w:r>
        <w:t xml:space="preserve">   mineral    </w:t>
      </w:r>
      <w:r>
        <w:t xml:space="preserve">   organize    </w:t>
      </w:r>
      <w:r>
        <w:t xml:space="preserve">   outer core    </w:t>
      </w:r>
      <w:r>
        <w:t xml:space="preserve">   period    </w:t>
      </w:r>
      <w:r>
        <w:t xml:space="preserve">   process    </w:t>
      </w:r>
      <w:r>
        <w:t xml:space="preserve">   radioactive dating    </w:t>
      </w:r>
      <w:r>
        <w:t xml:space="preserve">   radioactive decay    </w:t>
      </w:r>
      <w:r>
        <w:t xml:space="preserve">   refine    </w:t>
      </w:r>
      <w:r>
        <w:t xml:space="preserve">   relative    </w:t>
      </w:r>
      <w:r>
        <w:t xml:space="preserve">   relative age    </w:t>
      </w:r>
      <w:r>
        <w:t xml:space="preserve">   reptile    </w:t>
      </w:r>
      <w:r>
        <w:t xml:space="preserve">   rock cycle    </w:t>
      </w:r>
      <w:r>
        <w:t xml:space="preserve">   sediment    </w:t>
      </w:r>
      <w:r>
        <w:t xml:space="preserve">   sedimentary rock    </w:t>
      </w:r>
      <w:r>
        <w:t xml:space="preserve">   seismic wave    </w:t>
      </w:r>
      <w:r>
        <w:t xml:space="preserve">   source    </w:t>
      </w:r>
      <w:r>
        <w:t xml:space="preserve">   unconformity    </w:t>
      </w:r>
      <w:r>
        <w:t xml:space="preserve">   vertebrate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 homework</dc:title>
  <dcterms:created xsi:type="dcterms:W3CDTF">2021-10-11T16:17:18Z</dcterms:created>
  <dcterms:modified xsi:type="dcterms:W3CDTF">2021-10-11T16:17:18Z</dcterms:modified>
</cp:coreProperties>
</file>