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scotty's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wrestle    </w:t>
      </w:r>
      <w:r>
        <w:t xml:space="preserve">   knuckles    </w:t>
      </w:r>
      <w:r>
        <w:t xml:space="preserve">   shirt    </w:t>
      </w:r>
      <w:r>
        <w:t xml:space="preserve">   curl    </w:t>
      </w:r>
      <w:r>
        <w:t xml:space="preserve">   person    </w:t>
      </w:r>
      <w:r>
        <w:t xml:space="preserve">   honor    </w:t>
      </w:r>
      <w:r>
        <w:t xml:space="preserve">   honest    </w:t>
      </w:r>
      <w:r>
        <w:t xml:space="preserve">   hour    </w:t>
      </w:r>
      <w:r>
        <w:t xml:space="preserve">   doubtful    </w:t>
      </w:r>
      <w:r>
        <w:t xml:space="preserve">   resign    </w:t>
      </w:r>
      <w:r>
        <w:t xml:space="preserve">   condemn    </w:t>
      </w:r>
      <w:r>
        <w:t xml:space="preserve">   lambs    </w:t>
      </w:r>
      <w:r>
        <w:t xml:space="preserve">   thumbs    </w:t>
      </w:r>
      <w:r>
        <w:t xml:space="preserve">   combs    </w:t>
      </w:r>
      <w:r>
        <w:t xml:space="preserve">   plumber    </w:t>
      </w:r>
      <w:r>
        <w:t xml:space="preserve">   knew    </w:t>
      </w:r>
      <w:r>
        <w:t xml:space="preserve">   kneel    </w:t>
      </w:r>
      <w:r>
        <w:t xml:space="preserve">   known    </w:t>
      </w:r>
      <w:r>
        <w:t xml:space="preserve">   knives    </w:t>
      </w:r>
      <w:r>
        <w:t xml:space="preserve">   knead    </w:t>
      </w:r>
      <w:r>
        <w:t xml:space="preserve">   answer    </w:t>
      </w:r>
      <w:r>
        <w:t xml:space="preserve">   wrench    </w:t>
      </w:r>
      <w:r>
        <w:t xml:space="preserve">   wrapper    </w:t>
      </w:r>
      <w:r>
        <w:t xml:space="preserve">   wriggle    </w:t>
      </w:r>
      <w:r>
        <w:t xml:space="preserve">   wrinkle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scotty's spelling words</dc:title>
  <dcterms:created xsi:type="dcterms:W3CDTF">2021-10-11T16:21:18Z</dcterms:created>
  <dcterms:modified xsi:type="dcterms:W3CDTF">2021-10-11T16:21:18Z</dcterms:modified>
</cp:coreProperties>
</file>