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scout law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reverent    </w:t>
      </w:r>
      <w:r>
        <w:t xml:space="preserve">   clean    </w:t>
      </w:r>
      <w:r>
        <w:t xml:space="preserve">   brave    </w:t>
      </w:r>
      <w:r>
        <w:t xml:space="preserve">   thrifty    </w:t>
      </w:r>
      <w:r>
        <w:t xml:space="preserve">   cheerful    </w:t>
      </w:r>
      <w:r>
        <w:t xml:space="preserve">   obedient    </w:t>
      </w:r>
      <w:r>
        <w:t xml:space="preserve">   kind    </w:t>
      </w:r>
      <w:r>
        <w:t xml:space="preserve">   courteous    </w:t>
      </w:r>
      <w:r>
        <w:t xml:space="preserve">   friendly    </w:t>
      </w:r>
      <w:r>
        <w:t xml:space="preserve">   helpful    </w:t>
      </w:r>
      <w:r>
        <w:t xml:space="preserve">   loyal    </w:t>
      </w:r>
      <w:r>
        <w:t xml:space="preserve">   trustworthy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 law word search</dc:title>
  <dcterms:created xsi:type="dcterms:W3CDTF">2021-10-11T16:20:58Z</dcterms:created>
  <dcterms:modified xsi:type="dcterms:W3CDTF">2021-10-11T16:20:58Z</dcterms:modified>
</cp:coreProperties>
</file>