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scout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bear    </w:t>
      </w:r>
      <w:r>
        <w:t xml:space="preserve">   wolf    </w:t>
      </w:r>
      <w:r>
        <w:t xml:space="preserve">   tiger    </w:t>
      </w:r>
      <w:r>
        <w:t xml:space="preserve">   pack    </w:t>
      </w:r>
      <w:r>
        <w:t xml:space="preserve">   den    </w:t>
      </w:r>
      <w:r>
        <w:t xml:space="preserve">   reverent    </w:t>
      </w:r>
      <w:r>
        <w:t xml:space="preserve">   clean    </w:t>
      </w:r>
      <w:r>
        <w:t xml:space="preserve">   brave    </w:t>
      </w:r>
      <w:r>
        <w:t xml:space="preserve">   thrifty    </w:t>
      </w:r>
      <w:r>
        <w:t xml:space="preserve">   cheerful    </w:t>
      </w:r>
      <w:r>
        <w:t xml:space="preserve">   obedient    </w:t>
      </w:r>
      <w:r>
        <w:t xml:space="preserve">   kind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loyal    </w:t>
      </w:r>
      <w:r>
        <w:t xml:space="preserve">   trustworthy    </w:t>
      </w:r>
      <w:r>
        <w:t xml:space="preserve">   webelo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puzzle</dc:title>
  <dcterms:created xsi:type="dcterms:W3CDTF">2021-10-11T16:20:40Z</dcterms:created>
  <dcterms:modified xsi:type="dcterms:W3CDTF">2021-10-11T16:20:40Z</dcterms:modified>
</cp:coreProperties>
</file>