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"scr" and "str"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strange    </w:t>
      </w:r>
      <w:r>
        <w:t xml:space="preserve">   stripe    </w:t>
      </w:r>
      <w:r>
        <w:t xml:space="preserve">   stretch    </w:t>
      </w:r>
      <w:r>
        <w:t xml:space="preserve">   scram    </w:t>
      </w:r>
      <w:r>
        <w:t xml:space="preserve">   straw    </w:t>
      </w:r>
      <w:r>
        <w:t xml:space="preserve">   screen    </w:t>
      </w:r>
      <w:r>
        <w:t xml:space="preserve">   stroke    </w:t>
      </w:r>
      <w:r>
        <w:t xml:space="preserve">   street    </w:t>
      </w:r>
      <w:r>
        <w:t xml:space="preserve">   scream    </w:t>
      </w:r>
      <w:r>
        <w:t xml:space="preserve">   screw    </w:t>
      </w:r>
      <w:r>
        <w:t xml:space="preserve">   strong    </w:t>
      </w:r>
      <w:r>
        <w:t xml:space="preserve">   scrub    </w:t>
      </w:r>
      <w:r>
        <w:t xml:space="preserve">   string    </w:t>
      </w:r>
      <w:r>
        <w:t xml:space="preserve">   strict    </w:t>
      </w:r>
      <w:r>
        <w:t xml:space="preserve">   scratch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"scr" and "str" words</dc:title>
  <dcterms:created xsi:type="dcterms:W3CDTF">2021-10-10T23:52:07Z</dcterms:created>
  <dcterms:modified xsi:type="dcterms:W3CDTF">2021-10-10T23:52:07Z</dcterms:modified>
</cp:coreProperties>
</file>