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scr, spr, str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scrub    </w:t>
      </w:r>
      <w:r>
        <w:t xml:space="preserve">   sprinkle    </w:t>
      </w:r>
      <w:r>
        <w:t xml:space="preserve">   spruce    </w:t>
      </w:r>
      <w:r>
        <w:t xml:space="preserve">   stream    </w:t>
      </w:r>
      <w:r>
        <w:t xml:space="preserve">   sprout    </w:t>
      </w:r>
      <w:r>
        <w:t xml:space="preserve">   scrape    </w:t>
      </w:r>
      <w:r>
        <w:t xml:space="preserve">   momentum    </w:t>
      </w:r>
      <w:r>
        <w:t xml:space="preserve">   ingredients    </w:t>
      </w:r>
      <w:r>
        <w:t xml:space="preserve">   famine    </w:t>
      </w:r>
      <w:r>
        <w:t xml:space="preserve">   curiostiy    </w:t>
      </w:r>
      <w:r>
        <w:t xml:space="preserve">   agreeable    </w:t>
      </w:r>
      <w:r>
        <w:t xml:space="preserve">   spread    </w:t>
      </w:r>
      <w:r>
        <w:t xml:space="preserve">   strike    </w:t>
      </w:r>
      <w:r>
        <w:t xml:space="preserve">   scream    </w:t>
      </w:r>
      <w:r>
        <w:t xml:space="preserve">   spring    </w:t>
      </w:r>
      <w:r>
        <w:t xml:space="preserve">   strong    </w:t>
      </w:r>
      <w:r>
        <w:t xml:space="preserve">   screen    </w:t>
      </w:r>
      <w:r>
        <w:t xml:space="preserve">   stripe    </w:t>
      </w:r>
      <w:r>
        <w:t xml:space="preserve">   sprint    </w:t>
      </w:r>
      <w:r>
        <w:t xml:space="preserve">   street    </w:t>
      </w:r>
      <w:r>
        <w:t xml:space="preserve">   spray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scr, spr, str</dc:title>
  <dcterms:created xsi:type="dcterms:W3CDTF">2021-10-11T16:21:21Z</dcterms:created>
  <dcterms:modified xsi:type="dcterms:W3CDTF">2021-10-11T16:21:21Z</dcterms:modified>
</cp:coreProperties>
</file>