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scrabble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16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</dc:title>
  <dcterms:created xsi:type="dcterms:W3CDTF">2021-10-11T16:21:45Z</dcterms:created>
  <dcterms:modified xsi:type="dcterms:W3CDTF">2021-10-11T16:21:45Z</dcterms:modified>
</cp:coreProperties>
</file>