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scramble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uyppp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lueagls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itegr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agarookn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ierdsp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wlusra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laiglrot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ndpaa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scramble</dc:title>
  <dcterms:created xsi:type="dcterms:W3CDTF">2021-10-11T16:21:47Z</dcterms:created>
  <dcterms:modified xsi:type="dcterms:W3CDTF">2021-10-11T16:21:47Z</dcterms:modified>
</cp:coreProperties>
</file>