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scrambled words</w:t>
      </w:r>
    </w:p>
    <w:p>
      <w:pPr>
        <w:pStyle w:val="Questions"/>
      </w:pPr>
      <w:r>
        <w:t xml:space="preserve">1. LCLE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MSGE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AGE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AEPLC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SMGY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TICY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TCSNE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PIECR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CSEPA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ICEN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AGTIN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EGCSNAH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GPSAE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EGENLT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MEEASSG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ODWCSR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LSCOUD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ONFDU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IFAGREF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EATERCBLE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scrambled words</dc:title>
  <dcterms:created xsi:type="dcterms:W3CDTF">2021-10-11T16:21:42Z</dcterms:created>
  <dcterms:modified xsi:type="dcterms:W3CDTF">2021-10-11T16:21:42Z</dcterms:modified>
</cp:coreProperties>
</file>