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scrambler</w:t>
      </w:r>
    </w:p>
    <w:p>
      <w:pPr>
        <w:pStyle w:val="Questions"/>
      </w:pPr>
      <w:r>
        <w:t xml:space="preserve">1. TUDS PNA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NNIITEDOOCR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GKIURE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OMP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EDB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CAVUMU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AHRST BSGA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IPLLWO ORPTORCET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EDTUV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EAKUMP EORVREM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SWTEOL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OOMAPHS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CMTOE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POM DHAE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CYLABNO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FAFWEL NTBLEKA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 UETSIS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OPAS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TAMRSSET ADP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VSOEAYTR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scrambler</dc:title>
  <dcterms:created xsi:type="dcterms:W3CDTF">2021-10-11T16:21:37Z</dcterms:created>
  <dcterms:modified xsi:type="dcterms:W3CDTF">2021-10-11T16:21:37Z</dcterms:modified>
</cp:coreProperties>
</file>