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scripture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means…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unity of individual doctrines or teachings within the whole of Revelation, and the interconnectedness between doctrines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book-like manuscript that replaced scrolls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explanation and interpretation of the scripture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Heritage of faith in Sacred Scripture and Sacred Tradition, passed on from time of the apostles the Magisterium takes from all that it teaches revealed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list of books authenticated by Tradition and accepted as God’s Revelation by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entire People of God, the diocese, and/or the assembly of believers gathered for the celebration of the liturgy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“To become flesh” referring to the mystery of Jesus, the Divine Son of God becoming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biblical scholar attempting to interpret the meaning of biblical texts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Critical interpretation and explanation of a biblical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Doctrine that books of scripture are free from error regarding the truth God wishes to reveal through scripture for our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New Testament has ___ books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Old Testament has ___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“To hand on”, passing on Gospel message, began with oral communication with apostles, written in the Scripture, interpreted by the Magisterium under the guidance of the 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biblical scholar attempting to interpret the meaning of biblical texts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entire deposit of truth revealed by God throughout history and transmitted through Scripture and tradition, under the guidance of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Phlm is the abbreviation of…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God’s self-communication through which he makes known the mystery of his divine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 Corinthians, 2 Corinthians,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Church’s living teaching office, which consists of all the bishops, in communion with the Pope, and the bishop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book come after Jude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abbreviation of James?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“Overseers” or bishops that confirmed what the Holy Spirit had inspired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collection of Christian sacred writings, or Scripture, accepted by the Church as inspired by God and composed of the OT and the 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review</dc:title>
  <dcterms:created xsi:type="dcterms:W3CDTF">2021-10-11T16:21:31Z</dcterms:created>
  <dcterms:modified xsi:type="dcterms:W3CDTF">2021-10-11T16:21:31Z</dcterms:modified>
</cp:coreProperties>
</file>