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dislocate    </w:t>
      </w:r>
      <w:r>
        <w:t xml:space="preserve">   disrupt    </w:t>
      </w:r>
      <w:r>
        <w:t xml:space="preserve">   inturupt    </w:t>
      </w:r>
      <w:r>
        <w:t xml:space="preserve">   rupture    </w:t>
      </w:r>
      <w:r>
        <w:t xml:space="preserve">   contradict    </w:t>
      </w:r>
      <w:r>
        <w:t xml:space="preserve">   export    </w:t>
      </w:r>
      <w:r>
        <w:t xml:space="preserve">   passport    </w:t>
      </w:r>
      <w:r>
        <w:t xml:space="preserve">   erupt    </w:t>
      </w:r>
      <w:r>
        <w:t xml:space="preserve">   location    </w:t>
      </w:r>
      <w:r>
        <w:t xml:space="preserve">   dictate    </w:t>
      </w:r>
      <w:r>
        <w:t xml:space="preserve">   bankrupt    </w:t>
      </w:r>
      <w:r>
        <w:t xml:space="preserve">   transport    </w:t>
      </w:r>
      <w:r>
        <w:t xml:space="preserve">   portable    </w:t>
      </w:r>
      <w:r>
        <w:t xml:space="preserve">   locate    </w:t>
      </w:r>
      <w:r>
        <w:t xml:space="preserve">   verdicit    </w:t>
      </w:r>
      <w:r>
        <w:t xml:space="preserve">   locally    </w:t>
      </w:r>
      <w:r>
        <w:t xml:space="preserve">   import    </w:t>
      </w:r>
      <w:r>
        <w:t xml:space="preserve">   predict    </w:t>
      </w:r>
      <w:r>
        <w:t xml:space="preserve">   abrupt    </w:t>
      </w:r>
      <w:r>
        <w:t xml:space="preserve">   dictionary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</dc:title>
  <dcterms:created xsi:type="dcterms:W3CDTF">2021-10-11T16:22:07Z</dcterms:created>
  <dcterms:modified xsi:type="dcterms:W3CDTF">2021-10-11T16:22:07Z</dcterms:modified>
</cp:coreProperties>
</file>