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search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Balloon    </w:t>
      </w:r>
      <w:r>
        <w:t xml:space="preserve">   Shampoo    </w:t>
      </w:r>
      <w:r>
        <w:t xml:space="preserve">   Noon    </w:t>
      </w:r>
      <w:r>
        <w:t xml:space="preserve">   Zoo    </w:t>
      </w:r>
      <w:r>
        <w:t xml:space="preserve">   Flew    </w:t>
      </w:r>
      <w:r>
        <w:t xml:space="preserve">   Scoop    </w:t>
      </w:r>
      <w:r>
        <w:t xml:space="preserve">   Boost    </w:t>
      </w:r>
      <w:r>
        <w:t xml:space="preserve">   Stew    </w:t>
      </w:r>
      <w:r>
        <w:t xml:space="preserve">   You    </w:t>
      </w:r>
      <w:r>
        <w:t xml:space="preserve">   Room    </w:t>
      </w:r>
      <w:r>
        <w:t xml:space="preserve">   Grew    </w:t>
      </w:r>
      <w:r>
        <w:t xml:space="preserve">   Bloom    </w:t>
      </w:r>
      <w:r>
        <w:t xml:space="preserve">   Few    </w:t>
      </w:r>
      <w:r>
        <w:t xml:space="preserve">   Spoon    </w:t>
      </w:r>
      <w:r>
        <w:t xml:space="preserve">   Crew    </w:t>
      </w:r>
      <w:r>
        <w:t xml:space="preserve">   Root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words</dc:title>
  <dcterms:created xsi:type="dcterms:W3CDTF">2021-10-11T16:23:56Z</dcterms:created>
  <dcterms:modified xsi:type="dcterms:W3CDTF">2021-10-11T16:23:56Z</dcterms:modified>
</cp:coreProperties>
</file>