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secrets of summer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duane    </w:t>
      </w:r>
      <w:r>
        <w:t xml:space="preserve">   cooper    </w:t>
      </w:r>
      <w:r>
        <w:t xml:space="preserve">   niko's    </w:t>
      </w:r>
      <w:r>
        <w:t xml:space="preserve">   brian    </w:t>
      </w:r>
      <w:r>
        <w:t xml:space="preserve">   bobby wallace    </w:t>
      </w:r>
      <w:r>
        <w:t xml:space="preserve">   brisana    </w:t>
      </w:r>
      <w:r>
        <w:t xml:space="preserve">   grandma    </w:t>
      </w:r>
      <w:r>
        <w:t xml:space="preserve">   jamee    </w:t>
      </w:r>
      <w:r>
        <w:t xml:space="preserve">   carl    </w:t>
      </w:r>
      <w:r>
        <w:t xml:space="preserve">   dad    </w:t>
      </w:r>
      <w:r>
        <w:t xml:space="preserve">   mom    </w:t>
      </w:r>
      <w:r>
        <w:t xml:space="preserve">   darcy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secrets of summer</dc:title>
  <dcterms:created xsi:type="dcterms:W3CDTF">2021-10-11T16:24:27Z</dcterms:created>
  <dcterms:modified xsi:type="dcterms:W3CDTF">2021-10-11T16:24:27Z</dcterms:modified>
</cp:coreProperties>
</file>