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amazing    </w:t>
      </w:r>
      <w:r>
        <w:t xml:space="preserve">   beautiful    </w:t>
      </w:r>
      <w:r>
        <w:t xml:space="preserve">   caring    </w:t>
      </w:r>
      <w:r>
        <w:t xml:space="preserve">   dependable    </w:t>
      </w:r>
      <w:r>
        <w:t xml:space="preserve">   goodfriend    </w:t>
      </w:r>
      <w:r>
        <w:t xml:space="preserve">   helpful    </w:t>
      </w:r>
      <w:r>
        <w:t xml:space="preserve">   honest    </w:t>
      </w:r>
      <w:r>
        <w:t xml:space="preserve">   intelligent    </w:t>
      </w:r>
      <w:r>
        <w:t xml:space="preserve">   joking    </w:t>
      </w:r>
      <w:r>
        <w:t xml:space="preserve">   kindhearted    </w:t>
      </w:r>
      <w:r>
        <w:t xml:space="preserve">   lovable    </w:t>
      </w:r>
      <w:r>
        <w:t xml:space="preserve">   love    </w:t>
      </w:r>
      <w:r>
        <w:t xml:space="preserve">   mindful    </w:t>
      </w:r>
      <w:r>
        <w:t xml:space="preserve">   nice    </w:t>
      </w:r>
      <w:r>
        <w:t xml:space="preserve">   opinionated    </w:t>
      </w:r>
      <w:r>
        <w:t xml:space="preserve">   personable    </w:t>
      </w:r>
      <w:r>
        <w:t xml:space="preserve">   proud    </w:t>
      </w:r>
      <w:r>
        <w:t xml:space="preserve">   quiet    </w:t>
      </w:r>
      <w:r>
        <w:t xml:space="preserve">   responsible    </w:t>
      </w:r>
      <w:r>
        <w:t xml:space="preserve">   supportive    </w:t>
      </w:r>
      <w:r>
        <w:t xml:space="preserve">   sweet    </w:t>
      </w:r>
      <w:r>
        <w:t xml:space="preserve">   thoughtful    </w:t>
      </w:r>
      <w:r>
        <w:t xml:space="preserve">   trustworthy    </w:t>
      </w:r>
      <w:r>
        <w:t xml:space="preserve">   understanding    </w:t>
      </w:r>
      <w:r>
        <w:t xml:space="preserve">   vibrant    </w:t>
      </w:r>
      <w:r>
        <w:t xml:space="preserve">   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awareness</dc:title>
  <dcterms:created xsi:type="dcterms:W3CDTF">2021-10-11T16:26:19Z</dcterms:created>
  <dcterms:modified xsi:type="dcterms:W3CDTF">2021-10-11T16:26:19Z</dcterms:modified>
</cp:coreProperties>
</file>