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self care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focus on you before others    </w:t>
      </w:r>
      <w:r>
        <w:t xml:space="preserve">   go to the park    </w:t>
      </w:r>
      <w:r>
        <w:t xml:space="preserve">   have a shopping day    </w:t>
      </w:r>
      <w:r>
        <w:t xml:space="preserve">   take a nap    </w:t>
      </w:r>
      <w:r>
        <w:t xml:space="preserve">   bake    </w:t>
      </w:r>
      <w:r>
        <w:t xml:space="preserve">   eat something    </w:t>
      </w:r>
      <w:r>
        <w:t xml:space="preserve">   coudle your dog    </w:t>
      </w:r>
      <w:r>
        <w:t xml:space="preserve">   face mask    </w:t>
      </w:r>
      <w:r>
        <w:t xml:space="preserve">   walk your dog    </w:t>
      </w:r>
      <w:r>
        <w:t xml:space="preserve">   watch Netflix    </w:t>
      </w:r>
      <w:r>
        <w:t xml:space="preserve">   do something you enjoy    </w:t>
      </w:r>
      <w:r>
        <w:t xml:space="preserve">   talk to friends    </w:t>
      </w:r>
      <w:r>
        <w:t xml:space="preserve">   take a bath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care </dc:title>
  <dcterms:created xsi:type="dcterms:W3CDTF">2021-10-11T16:28:18Z</dcterms:created>
  <dcterms:modified xsi:type="dcterms:W3CDTF">2021-10-11T16:28:18Z</dcterms:modified>
</cp:coreProperties>
</file>